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</w:t>
      </w:r>
      <w:r w:rsidR="003A6C5E">
        <w:rPr>
          <w:rFonts w:ascii="Arial" w:hAnsi="Arial" w:cs="Arial"/>
        </w:rPr>
        <w:t>Diversidade Cultural e Inclusão Social</w:t>
      </w:r>
      <w:r>
        <w:rPr>
          <w:rFonts w:ascii="Arial" w:hAnsi="Arial" w:cs="Arial"/>
        </w:rPr>
        <w:t xml:space="preserve">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BD2635">
        <w:rPr>
          <w:rFonts w:ascii="Arial" w:hAnsi="Arial" w:cs="Arial"/>
        </w:rPr>
        <w:t>Hamburgo,_</w:t>
      </w:r>
      <w:proofErr w:type="gramEnd"/>
      <w:r w:rsidR="00BD2635">
        <w:rPr>
          <w:rFonts w:ascii="Arial" w:hAnsi="Arial" w:cs="Arial"/>
        </w:rPr>
        <w:t xml:space="preserve">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3463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10D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763AC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-1058545</wp:posOffset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46381"/>
    <w:rsid w:val="003A6C5E"/>
    <w:rsid w:val="00404193"/>
    <w:rsid w:val="0065742C"/>
    <w:rsid w:val="006B6404"/>
    <w:rsid w:val="00763AC3"/>
    <w:rsid w:val="008E32D0"/>
    <w:rsid w:val="00910D9E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69BE-9430-4D44-9CE9-84BB7FF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8</cp:revision>
  <cp:lastPrinted>2015-02-09T17:36:00Z</cp:lastPrinted>
  <dcterms:created xsi:type="dcterms:W3CDTF">2016-06-30T16:35:00Z</dcterms:created>
  <dcterms:modified xsi:type="dcterms:W3CDTF">2019-08-02T18:35:00Z</dcterms:modified>
</cp:coreProperties>
</file>